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EF" w:rsidRPr="005C5759" w:rsidRDefault="005C5759">
      <w:pPr>
        <w:rPr>
          <w:rFonts w:ascii="Times New Roman" w:hAnsi="Times New Roman" w:cs="Times New Roman"/>
        </w:rPr>
      </w:pPr>
      <w:r w:rsidRPr="005C5759">
        <w:rPr>
          <w:rFonts w:ascii="Times New Roman" w:hAnsi="Times New Roman" w:cs="Times New Roman"/>
        </w:rPr>
        <w:t>Заява</w:t>
      </w:r>
    </w:p>
    <w:p w:rsidR="005C5759" w:rsidRPr="00AF3193" w:rsidRDefault="005C5759">
      <w:pPr>
        <w:rPr>
          <w:rFonts w:ascii="Times New Roman" w:hAnsi="Times New Roman" w:cs="Times New Roman"/>
        </w:rPr>
      </w:pPr>
      <w:r w:rsidRPr="00AF3193">
        <w:rPr>
          <w:rFonts w:ascii="Times New Roman" w:hAnsi="Times New Roman" w:cs="Times New Roman"/>
        </w:rPr>
        <w:t>Посилання на декларацію:</w:t>
      </w:r>
    </w:p>
    <w:p w:rsidR="005C5759" w:rsidRPr="00AF3193" w:rsidRDefault="00AF3193" w:rsidP="00AF3193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 w:rsidRPr="00AF3193">
        <w:rPr>
          <w:rFonts w:ascii="Times New Roman" w:hAnsi="Times New Roman" w:cs="Times New Roman"/>
          <w:sz w:val="22"/>
          <w:szCs w:val="22"/>
        </w:rPr>
        <w:t>https://public.nazk.gov.ua/documents/9b44f225-3f9a-4aaa-8e0b-f083926ae48a</w:t>
      </w:r>
    </w:p>
    <w:p w:rsidR="00AF3193" w:rsidRDefault="00AF3193" w:rsidP="005C5759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C5759" w:rsidRPr="00AD0A61" w:rsidRDefault="005C5759" w:rsidP="005C5759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  <w:r w:rsidRPr="00AD0A61">
        <w:rPr>
          <w:rFonts w:ascii="Times New Roman" w:hAnsi="Times New Roman" w:cs="Times New Roman"/>
          <w:b w:val="0"/>
          <w:bCs w:val="0"/>
          <w:sz w:val="22"/>
          <w:szCs w:val="22"/>
        </w:rPr>
        <w:t>ПОВІДОМЛЕННЯ</w:t>
      </w:r>
      <w:r w:rsidRPr="00AD0A61">
        <w:rPr>
          <w:rFonts w:ascii="Times New Roman" w:hAnsi="Times New Roman" w:cs="Times New Roman"/>
          <w:b w:val="0"/>
          <w:bCs w:val="0"/>
          <w:sz w:val="22"/>
          <w:szCs w:val="22"/>
        </w:rPr>
        <w:br/>
        <w:t>про початок проходження перевірки відповідно до</w:t>
      </w:r>
      <w:r w:rsidRPr="00AD0A61">
        <w:rPr>
          <w:rFonts w:ascii="Times New Roman" w:hAnsi="Times New Roman" w:cs="Times New Roman"/>
          <w:b w:val="0"/>
          <w:bCs w:val="0"/>
          <w:sz w:val="22"/>
          <w:szCs w:val="22"/>
        </w:rPr>
        <w:br/>
        <w:t>Закону України “Про очищення влади”</w:t>
      </w:r>
    </w:p>
    <w:p w:rsidR="005C5759" w:rsidRDefault="00AF3193" w:rsidP="005C5759">
      <w:pPr>
        <w:pStyle w:val="ShapkaDocumentu"/>
        <w:spacing w:before="36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16.04.2024</w:t>
      </w:r>
      <w:r w:rsidR="005C5759" w:rsidRPr="00BB2D84">
        <w:rPr>
          <w:rFonts w:ascii="Times New Roman" w:hAnsi="Times New Roman" w:cs="Times New Roman"/>
          <w:sz w:val="22"/>
          <w:szCs w:val="22"/>
          <w:u w:val="single"/>
        </w:rPr>
        <w:t xml:space="preserve"> року</w:t>
      </w:r>
      <w:r w:rsidR="005C5759" w:rsidRPr="00AD0A61">
        <w:rPr>
          <w:rFonts w:ascii="Times New Roman" w:hAnsi="Times New Roman" w:cs="Times New Roman"/>
          <w:sz w:val="22"/>
          <w:szCs w:val="22"/>
        </w:rPr>
        <w:t xml:space="preserve"> в </w:t>
      </w:r>
      <w:r w:rsidR="005C5759" w:rsidRPr="005C5759">
        <w:rPr>
          <w:rFonts w:ascii="Times New Roman" w:hAnsi="Times New Roman" w:cs="Times New Roman"/>
          <w:sz w:val="22"/>
          <w:szCs w:val="22"/>
        </w:rPr>
        <w:t>Косівському районному суді Івано-Франківської області</w:t>
      </w:r>
      <w:r w:rsidR="005C5759" w:rsidRPr="00AD0A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C5759" w:rsidRPr="00AD0A61">
        <w:rPr>
          <w:rFonts w:ascii="Times New Roman" w:hAnsi="Times New Roman" w:cs="Times New Roman"/>
          <w:sz w:val="22"/>
          <w:szCs w:val="22"/>
        </w:rPr>
        <w:t>розпочато проведення перевірки щодо таких осіб:</w:t>
      </w:r>
    </w:p>
    <w:p w:rsidR="005C5759" w:rsidRDefault="00AF3193" w:rsidP="005C575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АТАМАНЮК Олександри Ігорівни </w:t>
      </w:r>
      <w:r w:rsidR="005C5759">
        <w:rPr>
          <w:rFonts w:ascii="Times New Roman" w:hAnsi="Times New Roman" w:cs="Times New Roman"/>
          <w:sz w:val="22"/>
          <w:szCs w:val="22"/>
        </w:rPr>
        <w:t xml:space="preserve"> -</w:t>
      </w:r>
      <w:r w:rsidR="005C5759">
        <w:rPr>
          <w:rFonts w:ascii="Times New Roman" w:hAnsi="Times New Roman" w:cs="Times New Roman"/>
          <w:sz w:val="18"/>
          <w:szCs w:val="18"/>
        </w:rPr>
        <w:t xml:space="preserve"> </w:t>
      </w:r>
      <w:r w:rsidR="005C5759">
        <w:rPr>
          <w:rFonts w:ascii="Times New Roman" w:hAnsi="Times New Roman" w:cs="Times New Roman"/>
          <w:sz w:val="22"/>
          <w:szCs w:val="22"/>
        </w:rPr>
        <w:t>секретаря судового засідання  Косівського районного суду Івано-Франківської області.</w:t>
      </w:r>
    </w:p>
    <w:p w:rsidR="005C5759" w:rsidRDefault="005C5759" w:rsidP="005C575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5759" w:rsidRDefault="005C5759" w:rsidP="005C575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5759" w:rsidRDefault="005C5759" w:rsidP="005C575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5759" w:rsidRDefault="005C5759" w:rsidP="005C575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5759" w:rsidRDefault="005C5759" w:rsidP="005C575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5C5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59"/>
    <w:rsid w:val="005C5759"/>
    <w:rsid w:val="007220EF"/>
    <w:rsid w:val="00A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39EC2-9340-432C-823F-C0F6B6FC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C5759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5C5759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a"/>
    <w:rsid w:val="005C575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5C575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5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162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2024-03-13T08:26:00Z</dcterms:created>
  <dcterms:modified xsi:type="dcterms:W3CDTF">2024-04-16T08:06:00Z</dcterms:modified>
</cp:coreProperties>
</file>